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9999E2A" w:rsidR="009815C7" w:rsidRPr="007B0071" w:rsidRDefault="004A02D2" w:rsidP="00E9333B">
      <w:pPr>
        <w:spacing w:after="0" w:line="240" w:lineRule="auto"/>
        <w:jc w:val="center"/>
        <w:rPr>
          <w:rFonts w:ascii="Sylfaen" w:hAnsi="Sylfaen" w:cs="Sylfaen"/>
          <w:b/>
          <w:lang w:val="ka-GE"/>
        </w:rPr>
      </w:pPr>
      <w:r>
        <w:rPr>
          <w:rFonts w:ascii="Sylfaen" w:hAnsi="Sylfaen" w:cs="Sylfaen"/>
          <w:b/>
          <w:lang w:val="ka-GE"/>
        </w:rPr>
        <w:t>ე. მანჯგალაძის ქუჩის წყალსადენისა და წყალარინების</w:t>
      </w:r>
      <w:r w:rsidR="00F60BDF">
        <w:rPr>
          <w:rFonts w:ascii="Sylfaen" w:hAnsi="Sylfaen" w:cs="Sylfaen"/>
          <w:b/>
          <w:lang w:val="ka-GE"/>
        </w:rPr>
        <w:t xml:space="preserve"> </w:t>
      </w:r>
      <w:r>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0E65E9E"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A02D2" w:rsidRPr="004A02D2">
        <w:rPr>
          <w:rFonts w:ascii="Sylfaen" w:hAnsi="Sylfaen" w:cs="Sylfaen"/>
          <w:lang w:val="ka-GE"/>
        </w:rPr>
        <w:t xml:space="preserve">ე. მანჯგალაძის ქუჩის წყალსადენისა და წყალარინების ქსელების სარეაბილიტაციო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77777777"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4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1004638E" w:rsidR="004A02D2" w:rsidRPr="004A02D2" w:rsidRDefault="004A02D2" w:rsidP="004A02D2">
      <w:pPr>
        <w:spacing w:after="0" w:line="240" w:lineRule="auto"/>
        <w:rPr>
          <w:rFonts w:asciiTheme="minorHAnsi" w:hAnsiTheme="minorHAnsi" w:cstheme="minorHAnsi"/>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Pr="004A02D2">
        <w:rPr>
          <w:rFonts w:ascii="Sylfaen" w:hAnsi="Sylfaen" w:cs="Sylfaen"/>
          <w:b/>
          <w:u w:val="single"/>
          <w:lang w:val="ka-GE"/>
        </w:rPr>
        <w:t>მანჯგალაძის ქუჩა_I მონაკვეთი</w:t>
      </w:r>
    </w:p>
    <w:p w14:paraId="1D9E5986" w14:textId="13FD6B2F"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Pr="004A02D2">
        <w:rPr>
          <w:rFonts w:ascii="Sylfaen" w:hAnsi="Sylfaen" w:cs="Sylfaen"/>
          <w:b/>
          <w:u w:val="single"/>
          <w:lang w:val="ka-GE"/>
        </w:rPr>
        <w:t>მანჯგალაძის ქუჩა_II მონაკვეთი</w:t>
      </w:r>
    </w:p>
    <w:p w14:paraId="2E2AF65D" w14:textId="5181B2FF"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N3: </w:t>
      </w:r>
      <w:r w:rsidRPr="004A02D2">
        <w:rPr>
          <w:rFonts w:ascii="Sylfaen" w:hAnsi="Sylfaen" w:cs="Sylfaen"/>
          <w:b/>
          <w:u w:val="single"/>
          <w:lang w:val="ka-GE"/>
        </w:rPr>
        <w:t>მანჯგალაძის ქუჩა_III მონაკვეთი</w:t>
      </w:r>
    </w:p>
    <w:p w14:paraId="06D26ECB" w14:textId="01F86563" w:rsidR="004A02D2" w:rsidRPr="007D0C6C" w:rsidRDefault="004A02D2" w:rsidP="004A02D2">
      <w:pPr>
        <w:spacing w:after="0" w:line="240" w:lineRule="auto"/>
        <w:rPr>
          <w:rFonts w:ascii="Sylfaen" w:hAnsi="Sylfaen" w:cs="Sylfaen"/>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N4: </w:t>
      </w:r>
      <w:r w:rsidRPr="004A02D2">
        <w:rPr>
          <w:rFonts w:ascii="Sylfaen" w:hAnsi="Sylfaen" w:cs="Sylfaen"/>
          <w:b/>
          <w:u w:val="single"/>
          <w:lang w:val="ka-GE"/>
        </w:rPr>
        <w:t>მანჯგალაძის ქუჩა_IV მონაკვეთი</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94E3FE4" w:rsidR="00DB5C8D" w:rsidRDefault="004A02D2" w:rsidP="00DE5EA9">
      <w:pPr>
        <w:spacing w:after="0" w:line="240" w:lineRule="auto"/>
        <w:jc w:val="both"/>
        <w:rPr>
          <w:rFonts w:ascii="Sylfaen" w:hAnsi="Sylfaen" w:cs="Sylfaen"/>
          <w:lang w:val="ka-GE"/>
        </w:rPr>
      </w:pPr>
      <w:r w:rsidRPr="004A02D2">
        <w:rPr>
          <w:rFonts w:ascii="Sylfaen" w:hAnsi="Sylfaen" w:cs="Sylfaen"/>
          <w:lang w:val="ka-GE"/>
        </w:rPr>
        <w:t>ე. მანჯგალაძის ქუჩის წყალსადენისა და წყალარინების ქსელების</w:t>
      </w:r>
      <w:r w:rsidR="00C7542B" w:rsidRPr="00C7542B">
        <w:rPr>
          <w:rFonts w:ascii="Sylfaen" w:hAnsi="Sylfaen" w:cs="Sylfaen"/>
          <w:lang w:val="ka-GE"/>
        </w:rPr>
        <w:t xml:space="preserve"> </w:t>
      </w:r>
      <w:r w:rsidR="00613351">
        <w:rPr>
          <w:rFonts w:ascii="Sylfaen" w:hAnsi="Sylfaen" w:cs="Sylfaen"/>
          <w:lang w:val="ka-GE"/>
        </w:rPr>
        <w:t>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AF0657"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AF0657">
        <w:rPr>
          <w:rFonts w:ascii="Sylfaen" w:hAnsi="Sylfaen" w:cs="Sylfaen"/>
          <w:lang w:val="ka-GE"/>
        </w:rPr>
        <w:t>თანდართული</w:t>
      </w:r>
      <w:r w:rsidR="00BB10E9" w:rsidRPr="00AF0657">
        <w:rPr>
          <w:rFonts w:ascii="Sylfaen" w:hAnsi="Sylfaen" w:cs="Sylfaen"/>
          <w:lang w:val="ka-GE"/>
        </w:rPr>
        <w:t xml:space="preserve"> </w:t>
      </w:r>
      <w:r w:rsidR="00BB10E9" w:rsidRPr="00AF0657">
        <w:rPr>
          <w:rFonts w:ascii="Sylfaen" w:hAnsi="Sylfaen" w:cs="Sylfaen"/>
          <w:b/>
          <w:u w:val="single"/>
          <w:lang w:val="ka-GE"/>
        </w:rPr>
        <w:t>კონტრაქტორთა მართვის გეგმის</w:t>
      </w:r>
      <w:r w:rsidR="00BB10E9" w:rsidRPr="00AF0657">
        <w:rPr>
          <w:rFonts w:ascii="Sylfaen" w:hAnsi="Sylfaen" w:cs="Sylfaen"/>
          <w:lang w:val="ka-GE"/>
        </w:rPr>
        <w:t xml:space="preserve"> შესაბამისად</w:t>
      </w:r>
    </w:p>
    <w:p w14:paraId="46516738" w14:textId="4090D161" w:rsidR="004A02D2" w:rsidRDefault="004A02D2" w:rsidP="004A02D2">
      <w:pPr>
        <w:spacing w:after="0" w:line="240" w:lineRule="auto"/>
        <w:jc w:val="both"/>
        <w:rPr>
          <w:rFonts w:ascii="Sylfaen" w:hAnsi="Sylfaen" w:cs="Sylfaen"/>
          <w:lang w:val="ka-GE"/>
        </w:rPr>
      </w:pPr>
      <w:r w:rsidRPr="00AF0657">
        <w:rPr>
          <w:rFonts w:ascii="Sylfaen" w:hAnsi="Sylfaen" w:cs="Sylfaen"/>
          <w:lang w:val="ka-GE"/>
        </w:rPr>
        <w:t>-</w:t>
      </w:r>
      <w:r w:rsidRPr="00AF0657">
        <w:rPr>
          <w:rFonts w:ascii="Sylfaen" w:hAnsi="Sylfaen" w:cs="Sylfaen"/>
        </w:rPr>
        <w:t xml:space="preserve"> </w:t>
      </w:r>
      <w:r w:rsidRPr="00AF0657">
        <w:rPr>
          <w:rFonts w:ascii="Sylfaen" w:hAnsi="Sylfaen" w:cs="Sylfaen"/>
          <w:lang w:val="ka-GE"/>
        </w:rPr>
        <w:t xml:space="preserve">ტენდერში გამარჯვებული კომპანია ვალდებულია ხელშეკრულების გაფორმებამდე წარმოადგინოს სამშენებლო სამუშაოების </w:t>
      </w:r>
      <w:r w:rsidR="00777DC3" w:rsidRPr="00AF0657">
        <w:rPr>
          <w:rFonts w:ascii="Sylfaen" w:hAnsi="Sylfaen" w:cs="Sylfaen"/>
          <w:lang w:val="ka-GE"/>
        </w:rPr>
        <w:t>დაზღვევა სრულ მოცულობაზე (კონტრაქტორის ყველა რისკის დაზღვევის პოლისი), ასევე 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უნდა იყოს 700,000 ლარზე ნაკლები.</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20F4DE"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lastRenderedPageBreak/>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25711BE"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777DC3">
        <w:rPr>
          <w:rFonts w:ascii="Sylfaen" w:hAnsi="Sylfaen"/>
          <w:lang w:val="ka-GE"/>
        </w:rPr>
        <w:t>გლდანი-ნაძალადევის 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59F39A3A" w:rsidR="00F5699C" w:rsidRP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515A51F"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ხარჯთაღრიცხვა</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7A971E18"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lastRenderedPageBreak/>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 xml:space="preserve">სრულად შევსებული სამუშაო გეგმა-გრაფიკი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445F596" w14:textId="77777777" w:rsidR="00DE5EA9" w:rsidRDefault="00DE5EA9" w:rsidP="00255EB0">
      <w:pPr>
        <w:rPr>
          <w:rFonts w:ascii="Sylfaen" w:hAnsi="Sylfaen"/>
          <w:b/>
          <w:lang w:val="ka-GE"/>
        </w:rPr>
      </w:pPr>
    </w:p>
    <w:p w14:paraId="6831CE43" w14:textId="77777777"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Default="00822939" w:rsidP="00822939">
      <w:pPr>
        <w:tabs>
          <w:tab w:val="left" w:pos="426"/>
        </w:tabs>
        <w:spacing w:before="120" w:after="0" w:line="360" w:lineRule="auto"/>
        <w:jc w:val="both"/>
        <w:rPr>
          <w:rFonts w:ascii="Sylfaen" w:hAnsi="Sylfaen"/>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lastRenderedPageBreak/>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bookmarkStart w:id="1" w:name="_GoBack"/>
      <w:bookmarkEnd w:id="1"/>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r w:rsidRPr="002237DF">
        <w:rPr>
          <w:rFonts w:ascii="Sylfaen" w:hAnsi="Sylfaen"/>
          <w:lang w:val="ka-GE"/>
        </w:rPr>
        <w:t>msilagadze@gwp.ge</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77777777" w:rsidR="002237DF" w:rsidRPr="00E41D48" w:rsidRDefault="002237DF" w:rsidP="002237DF">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1F60030D" w14:textId="77777777" w:rsidR="002237DF" w:rsidRPr="00E41D48" w:rsidRDefault="002237DF" w:rsidP="002237DF">
      <w:pPr>
        <w:spacing w:after="0"/>
        <w:jc w:val="both"/>
        <w:rPr>
          <w:rFonts w:ascii="Sylfaen" w:hAnsi="Sylfaen"/>
          <w:lang w:val="ka-GE"/>
        </w:rPr>
      </w:pPr>
      <w:r w:rsidRPr="00E41D48">
        <w:rPr>
          <w:rFonts w:ascii="Sylfaen" w:hAnsi="Sylfaen"/>
          <w:lang w:val="ka-GE"/>
        </w:rPr>
        <w:t xml:space="preserve">ელ. ფოსტა: ikhvadagadze@gwp.ge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B99B" w14:textId="77777777" w:rsidR="00204210" w:rsidRDefault="00204210" w:rsidP="007902EA">
      <w:pPr>
        <w:spacing w:after="0" w:line="240" w:lineRule="auto"/>
      </w:pPr>
      <w:r>
        <w:separator/>
      </w:r>
    </w:p>
  </w:endnote>
  <w:endnote w:type="continuationSeparator" w:id="0">
    <w:p w14:paraId="13EAAA38" w14:textId="77777777" w:rsidR="00204210" w:rsidRDefault="0020421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BE0382" w:rsidR="004A3BD8" w:rsidRDefault="004A3BD8">
        <w:pPr>
          <w:pStyle w:val="Footer"/>
          <w:jc w:val="right"/>
        </w:pPr>
        <w:r>
          <w:fldChar w:fldCharType="begin"/>
        </w:r>
        <w:r>
          <w:instrText xml:space="preserve"> PAGE   \* MERGEFORMAT </w:instrText>
        </w:r>
        <w:r>
          <w:fldChar w:fldCharType="separate"/>
        </w:r>
        <w:r w:rsidR="00AF0657">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D93B1" w14:textId="77777777" w:rsidR="00204210" w:rsidRDefault="00204210" w:rsidP="007902EA">
      <w:pPr>
        <w:spacing w:after="0" w:line="240" w:lineRule="auto"/>
      </w:pPr>
      <w:r>
        <w:separator/>
      </w:r>
    </w:p>
  </w:footnote>
  <w:footnote w:type="continuationSeparator" w:id="0">
    <w:p w14:paraId="639BEF96" w14:textId="77777777" w:rsidR="00204210" w:rsidRDefault="0020421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6"/>
  </w:num>
  <w:num w:numId="9">
    <w:abstractNumId w:val="41"/>
  </w:num>
  <w:num w:numId="10">
    <w:abstractNumId w:val="22"/>
  </w:num>
  <w:num w:numId="11">
    <w:abstractNumId w:val="10"/>
  </w:num>
  <w:num w:numId="12">
    <w:abstractNumId w:val="17"/>
  </w:num>
  <w:num w:numId="13">
    <w:abstractNumId w:val="31"/>
  </w:num>
  <w:num w:numId="14">
    <w:abstractNumId w:val="24"/>
  </w:num>
  <w:num w:numId="15">
    <w:abstractNumId w:val="16"/>
  </w:num>
  <w:num w:numId="16">
    <w:abstractNumId w:val="39"/>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40"/>
  </w:num>
  <w:num w:numId="25">
    <w:abstractNumId w:val="14"/>
  </w:num>
  <w:num w:numId="26">
    <w:abstractNumId w:val="35"/>
  </w:num>
  <w:num w:numId="27">
    <w:abstractNumId w:val="3"/>
  </w:num>
  <w:num w:numId="28">
    <w:abstractNumId w:val="33"/>
  </w:num>
  <w:num w:numId="29">
    <w:abstractNumId w:val="29"/>
  </w:num>
  <w:num w:numId="30">
    <w:abstractNumId w:val="38"/>
  </w:num>
  <w:num w:numId="31">
    <w:abstractNumId w:val="43"/>
  </w:num>
  <w:num w:numId="32">
    <w:abstractNumId w:val="34"/>
  </w:num>
  <w:num w:numId="33">
    <w:abstractNumId w:val="12"/>
  </w:num>
  <w:num w:numId="34">
    <w:abstractNumId w:val="6"/>
  </w:num>
  <w:num w:numId="35">
    <w:abstractNumId w:val="42"/>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2"/>
  </w:num>
  <w:num w:numId="48">
    <w:abstractNumId w:val="37"/>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E05B1"/>
    <w:rsid w:val="005E130F"/>
    <w:rsid w:val="005F3357"/>
    <w:rsid w:val="00610FC8"/>
    <w:rsid w:val="006130A3"/>
    <w:rsid w:val="00613351"/>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820D-3352-4BB0-9F9D-11C24ECF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cp:revision>
  <cp:lastPrinted>2015-07-27T06:36:00Z</cp:lastPrinted>
  <dcterms:created xsi:type="dcterms:W3CDTF">2020-11-03T14:15:00Z</dcterms:created>
  <dcterms:modified xsi:type="dcterms:W3CDTF">2021-03-19T11:02:00Z</dcterms:modified>
</cp:coreProperties>
</file>